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05-0370/2104/2024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86MS0049-01-2024-000614-17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Терек Татьяна Евгеньевна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13185012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-831720624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Терек Татьяна Евгеньевна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1271774608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10.11.2023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18810566230828098216 от 28.08.2023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10.11.2023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86 ХМ 542049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18810566230828098216 от 28.08.2023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личность </w:t>
      </w: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Терек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Терек Татьяну Евгеньевну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3000,00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0412365400445003702420187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3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UserDefined-13185012grp-30rplc-8">
    <w:name w:val="cat-UserDefined-13185012 grp-30 rplc-8"/>
    <w:basedOn w:val="DefaultParagraphFont"/>
  </w:style>
  <w:style w:type="character" w:customStyle="1" w:styleId="cat-UserDefined-831720624grp-31rplc-10">
    <w:name w:val="cat-UserDefined-831720624 grp-31 rplc-10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UserDefined-1271774608grp-32rplc-18">
    <w:name w:val="cat-UserDefined-1271774608 grp-32 rplc-18"/>
    <w:basedOn w:val="DefaultParagraphFont"/>
  </w:style>
  <w:style w:type="character" w:customStyle="1" w:styleId="cat-UserDefinedgrp-33rplc-43">
    <w:name w:val="cat-UserDefined grp-33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